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ECEF" w14:textId="454A7B6A" w:rsidR="00676E2D" w:rsidRPr="006D43D5" w:rsidRDefault="00676E2D" w:rsidP="00676E2D">
      <w:pPr>
        <w:pStyle w:val="Title"/>
        <w:rPr>
          <w:color w:val="002060"/>
        </w:rPr>
      </w:pPr>
      <w:r w:rsidRPr="006D43D5">
        <w:rPr>
          <w:color w:val="002060"/>
        </w:rPr>
        <w:t>AER international conference 2020</w:t>
      </w:r>
    </w:p>
    <w:p w14:paraId="11CDB82B" w14:textId="7DECC6B1" w:rsidR="003312ED" w:rsidRDefault="00676E2D">
      <w:pPr>
        <w:pStyle w:val="Subtitle"/>
        <w:rPr>
          <w:color w:val="002060"/>
        </w:rPr>
      </w:pPr>
      <w:r w:rsidRPr="006D43D5">
        <w:rPr>
          <w:color w:val="002060"/>
        </w:rPr>
        <w:t>Symposium Day Call for Proposals</w:t>
      </w:r>
      <w:r w:rsidR="00A01908" w:rsidRPr="006D43D5">
        <w:rPr>
          <w:color w:val="002060"/>
        </w:rPr>
        <w:t xml:space="preserve"> Form</w:t>
      </w:r>
    </w:p>
    <w:p w14:paraId="55D53F0A" w14:textId="08B947E4" w:rsidR="007C22BF" w:rsidRDefault="007C22BF" w:rsidP="007C22BF"/>
    <w:p w14:paraId="1C1F117B" w14:textId="1B121582" w:rsidR="003312ED" w:rsidRPr="006D43D5" w:rsidRDefault="00676E2D">
      <w:pPr>
        <w:pStyle w:val="Heading1"/>
        <w:rPr>
          <w:color w:val="002060"/>
        </w:rPr>
      </w:pPr>
      <w:r w:rsidRPr="006D43D5">
        <w:rPr>
          <w:color w:val="002060"/>
        </w:rPr>
        <w:t>Workshop Information</w:t>
      </w:r>
    </w:p>
    <w:p w14:paraId="6EEE5693" w14:textId="59AF0711" w:rsidR="003312ED" w:rsidRPr="006D43D5" w:rsidRDefault="00676E2D">
      <w:pPr>
        <w:pStyle w:val="Heading2"/>
        <w:rPr>
          <w:color w:val="002060"/>
        </w:rPr>
      </w:pPr>
      <w:r w:rsidRPr="006D43D5">
        <w:rPr>
          <w:color w:val="002060"/>
        </w:rPr>
        <w:t>Workshop Title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2D62197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7C3CC3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6065205" wp14:editId="6B85843F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14FFD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OrrQ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MVbI6utCAAAlSgAAA4AAAAAAAAAAAAAAAAA&#10;LgIAAGRycy9lMm9Eb2MueG1sUEsBAi0AFAAGAAgAAAAhAAXiDD3ZAAAAAwEAAA8AAAAAAAAAAAAA&#10;AAAABwsAAGRycy9kb3ducmV2LnhtbFBLBQYAAAAABAAEAPMAAAANDAAAAAA=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FFDB359" w14:textId="7C349F3D" w:rsidR="007C22BF" w:rsidRDefault="007C22BF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D389E7" w14:textId="77777777" w:rsidR="003312ED" w:rsidRDefault="003312ED"/>
    <w:p w14:paraId="0D5E39EA" w14:textId="3B382B5A" w:rsidR="003312ED" w:rsidRDefault="00A01908">
      <w:pPr>
        <w:pStyle w:val="Heading2"/>
      </w:pPr>
      <w:r w:rsidRPr="006D43D5">
        <w:rPr>
          <w:color w:val="002060"/>
        </w:rPr>
        <w:t xml:space="preserve">Full </w:t>
      </w:r>
      <w:r w:rsidR="00676E2D" w:rsidRPr="006D43D5">
        <w:rPr>
          <w:color w:val="002060"/>
        </w:rPr>
        <w:t>Workshop Description</w:t>
      </w:r>
      <w:r w:rsidR="007C22BF">
        <w:rPr>
          <w:color w:val="002060"/>
        </w:rPr>
        <w:t xml:space="preserve"> (</w:t>
      </w:r>
      <w:r w:rsidR="007C22BF" w:rsidRPr="007C22BF">
        <w:rPr>
          <w:i/>
          <w:iCs/>
          <w:color w:val="002060"/>
        </w:rPr>
        <w:t>400 words or less</w:t>
      </w:r>
      <w:r w:rsidR="007C22BF">
        <w:rPr>
          <w:color w:val="002060"/>
        </w:rPr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70E13C2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2E0750F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C2F5D98" wp14:editId="40268209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10DDA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9jq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+BI9jqwgAAJUoAAAOAAAAAAAAAAAAAAAAAC4C&#10;AABkcnMvZTJvRG9jLnhtbFBLAQItABQABgAIAAAAIQAF4gw92QAAAAMBAAAPAAAAAAAAAAAAAAAA&#10;AAULAABkcnMvZG93bnJldi54bWxQSwUGAAAAAAQABADzAAAACwwAAAAA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V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Z8zeH2JP0Cu/wAAAP//AwBQSwECLQAUAAYACAAAACEA2+H2y+4AAACFAQAAEwAAAAAAAAAAAAAA&#10;AAAAAAAAW0NvbnRlbnRfVHlwZXNdLnhtbFBLAQItABQABgAIAAAAIQBa9CxbvwAAABUBAAALAAAA&#10;AAAAAAAAAAAAAB8BAABfcmVscy8ucmVsc1BLAQItABQABgAIAAAAIQBzyqHVwgAAANsAAAAPAAAA&#10;AAAAAAAAAAAAAAcCAABkcnMvZG93bnJldi54bWxQSwUGAAAAAAMAAwC3AAAA9gIAAAAA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7F7C35A" w14:textId="1323D3D8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18DEEE" w14:textId="77777777" w:rsidR="003312ED" w:rsidRDefault="003312ED"/>
    <w:p w14:paraId="2F2D280E" w14:textId="3B5BDC91" w:rsidR="003312ED" w:rsidRDefault="00A30FAA">
      <w:pPr>
        <w:pStyle w:val="Heading2"/>
      </w:pPr>
      <w:r>
        <w:rPr>
          <w:color w:val="002060"/>
        </w:rPr>
        <w:t>Abbreviated</w:t>
      </w:r>
      <w:r w:rsidR="00A01908" w:rsidRPr="006D43D5">
        <w:rPr>
          <w:color w:val="002060"/>
        </w:rPr>
        <w:t xml:space="preserve"> Workshop </w:t>
      </w:r>
      <w:r w:rsidR="006D43D5">
        <w:rPr>
          <w:color w:val="002060"/>
        </w:rPr>
        <w:t>Description</w:t>
      </w:r>
      <w:r>
        <w:rPr>
          <w:color w:val="002060"/>
        </w:rPr>
        <w:t xml:space="preserve"> </w:t>
      </w:r>
      <w:r w:rsidR="007C22BF">
        <w:rPr>
          <w:color w:val="002060"/>
        </w:rPr>
        <w:t>(</w:t>
      </w:r>
      <w:r w:rsidR="007C22BF" w:rsidRPr="007C22BF">
        <w:rPr>
          <w:i/>
          <w:iCs/>
          <w:color w:val="002060"/>
        </w:rPr>
        <w:t>150 words or less</w:t>
      </w:r>
      <w:r w:rsidR="007C22BF">
        <w:rPr>
          <w:color w:val="002060"/>
        </w:rPr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21A0D119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2666186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05769D0" wp14:editId="54832288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EFBF1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wqQgAAJU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276h8KkIAACVKAAADgAAAAAAAAAAAAAAAAAuAgAA&#10;ZHJzL2Uyb0RvYy54bWxQSwECLQAUAAYACAAAACEABeIMPdkAAAADAQAADwAAAAAAAAAAAAAAAAAD&#10;CwAAZHJzL2Rvd25yZXYueG1sUEsFBgAAAAAEAAQA8wAAAAkMAAAAAA=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CB8339C" w14:textId="240CDBAE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82755D" w14:textId="353594CF" w:rsidR="003312ED" w:rsidRDefault="003312ED"/>
    <w:p w14:paraId="7FAB7E29" w14:textId="5F3CD0FD" w:rsidR="003312ED" w:rsidRPr="006D43D5" w:rsidRDefault="00A01908">
      <w:pPr>
        <w:pStyle w:val="Heading2"/>
        <w:rPr>
          <w:color w:val="002060"/>
        </w:rPr>
      </w:pPr>
      <w:r w:rsidRPr="006D43D5">
        <w:rPr>
          <w:color w:val="002060"/>
        </w:rPr>
        <w:t>Learning Objectives (</w:t>
      </w:r>
      <w:r w:rsidRPr="00A30FAA">
        <w:rPr>
          <w:i/>
          <w:iCs/>
          <w:color w:val="002060"/>
        </w:rPr>
        <w:t>at least 3</w:t>
      </w:r>
      <w:r w:rsidRPr="006D43D5">
        <w:rPr>
          <w:color w:val="002060"/>
        </w:rPr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CF9BC9A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113FA28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5D0B0AB" wp14:editId="72167439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8CF1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Jf3/CqwgAAJUoAAAOAAAAAAAAAAAAAAAAAC4C&#10;AABkcnMvZTJvRG9jLnhtbFBLAQItABQABgAIAAAAIQAF4gw92QAAAAMBAAAPAAAAAAAAAAAAAAAA&#10;AAULAABkcnMvZG93bnJldi54bWxQSwUGAAAAAAQABADzAAAACwwAAAAA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670B5C3" w14:textId="4FF45ED5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C533B8" w14:textId="77777777" w:rsidR="003312ED" w:rsidRDefault="003312ED"/>
    <w:p w14:paraId="5F5DD02A" w14:textId="2AC0912F" w:rsidR="003312ED" w:rsidRPr="006D43D5" w:rsidRDefault="00A01908">
      <w:pPr>
        <w:pStyle w:val="Heading2"/>
        <w:rPr>
          <w:color w:val="002060"/>
        </w:rPr>
      </w:pPr>
      <w:r w:rsidRPr="006D43D5">
        <w:rPr>
          <w:color w:val="002060"/>
        </w:rPr>
        <w:t>Presenter Bio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B5435E9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07CF8C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275A252" wp14:editId="55E1081E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EBD9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2Zr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l5r9ma8IAACVKAAADgAAAAAAAAAAAAAA&#10;AAAuAgAAZHJzL2Uyb0RvYy54bWxQSwECLQAUAAYACAAAACEABeIMPdkAAAADAQAADwAAAAAAAAAA&#10;AAAAAAAJCwAAZHJzL2Rvd25yZXYueG1sUEsFBgAAAAAEAAQA8wAAAA8MAAAAAA=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FB2041B" w14:textId="5BD60568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A4E4AA" w14:textId="77777777" w:rsidR="003312ED" w:rsidRDefault="003312ED"/>
    <w:p w14:paraId="28E5305D" w14:textId="47042767" w:rsidR="003312ED" w:rsidRPr="006D43D5" w:rsidRDefault="00A01908">
      <w:pPr>
        <w:pStyle w:val="Heading2"/>
        <w:rPr>
          <w:color w:val="002060"/>
        </w:rPr>
      </w:pPr>
      <w:r w:rsidRPr="006D43D5">
        <w:rPr>
          <w:color w:val="002060"/>
        </w:rPr>
        <w:t>Co-Presenter Bio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7A923175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7D3B1F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501490E" wp14:editId="0D5C75FB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F3D21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fr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wDjFH68IAACVKAAADgAAAAAAAAAAAAAA&#10;AAAuAgAAZHJzL2Uyb0RvYy54bWxQSwECLQAUAAYACAAAACEABeIMPdkAAAADAQAADwAAAAAAAAAA&#10;AAAAAAAJCwAAZHJzL2Rvd25yZXYueG1sUEsFBgAAAAAEAAQA8wAAAA8MAAAAAA==&#10;">
                      <v:rect id="Rectangle 63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1Q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" fillcolor="#2e74b5 [2404]" stroked="f" strokeweight="0"/>
                      <v:shape id="Freeform 64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kpxAAAANsAAAAPAAAAZHJzL2Rvd25yZXYueG1sRI9Pi8Iw&#10;FMTvwn6H8Ba8aaqI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F3mmSn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4692" w:type="pct"/>
          </w:tcPr>
          <w:p w14:paraId="0E51FE37" w14:textId="1486FE2F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805F85" w14:textId="77777777" w:rsidR="003312ED" w:rsidRDefault="003312ED"/>
    <w:p w14:paraId="38DD61A2" w14:textId="3C4CE758" w:rsidR="003312ED" w:rsidRPr="006D43D5" w:rsidRDefault="00A01908">
      <w:pPr>
        <w:pStyle w:val="Heading2"/>
        <w:rPr>
          <w:color w:val="002060"/>
        </w:rPr>
      </w:pPr>
      <w:r w:rsidRPr="006D43D5">
        <w:rPr>
          <w:color w:val="002060"/>
        </w:rPr>
        <w:t>Co-Presenter Bio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49CF037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F76868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F26D422" wp14:editId="7FA4EDCC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665C5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Jj2XrCtCAAAlSgAAA4AAAAAAAAAAAAAAAAA&#10;LgIAAGRycy9lMm9Eb2MueG1sUEsBAi0AFAAGAAgAAAAhAAXiDD3ZAAAAAwEAAA8AAAAAAAAAAAAA&#10;AAAABwsAAGRycy9kb3ducmV2LnhtbFBLBQYAAAAABAAEAPMAAAANDAAAAAA=&#10;">
                      <v:rect id="Rectangle 6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" fillcolor="#2e74b5 [2404]" stroked="f" strokeweight="0"/>
                      <v:shape id="Freeform 6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16D2E7A" w14:textId="66B77AE1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B8250E" w14:textId="77777777" w:rsidR="003312ED" w:rsidRDefault="003312ED"/>
    <w:p w14:paraId="1A7250F9" w14:textId="392A21DF" w:rsidR="003312ED" w:rsidRPr="006D43D5" w:rsidRDefault="00A01908" w:rsidP="00704472">
      <w:pPr>
        <w:pStyle w:val="Heading2"/>
        <w:rPr>
          <w:color w:val="002060"/>
        </w:rPr>
      </w:pPr>
      <w:r w:rsidRPr="006D43D5">
        <w:rPr>
          <w:color w:val="002060"/>
        </w:rPr>
        <w:lastRenderedPageBreak/>
        <w:t>Length of Workshop (</w:t>
      </w:r>
      <w:r w:rsidRPr="00A30FAA">
        <w:rPr>
          <w:i/>
          <w:iCs/>
          <w:color w:val="002060"/>
        </w:rPr>
        <w:t>1/2 Day or Full Day</w:t>
      </w:r>
      <w:r w:rsidRPr="006D43D5">
        <w:rPr>
          <w:color w:val="002060"/>
        </w:rPr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E6613ED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E990D7E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54395F4" wp14:editId="3CDCB2BE">
                      <wp:extent cx="141605" cy="141605"/>
                      <wp:effectExtent l="0" t="0" r="0" b="0"/>
                      <wp:docPr id="68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9" name="Rectangle 69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86CF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h+qggAAJU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">
                      <v:rect id="Rectangle 69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" fillcolor="#2e74b5 [2404]" stroked="f" strokeweight="0"/>
                      <v:shape id="Freeform 70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0A7549E" w14:textId="27B5AE88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1765D4" w14:textId="77777777" w:rsidR="003312ED" w:rsidRDefault="003312ED"/>
    <w:p w14:paraId="65AA643C" w14:textId="243770BD" w:rsidR="003312ED" w:rsidRPr="006D43D5" w:rsidRDefault="00A01908">
      <w:pPr>
        <w:pStyle w:val="Heading2"/>
        <w:rPr>
          <w:color w:val="002060"/>
        </w:rPr>
      </w:pPr>
      <w:r w:rsidRPr="006D43D5">
        <w:rPr>
          <w:color w:val="002060"/>
        </w:rPr>
        <w:t>Additional Information</w:t>
      </w:r>
      <w:r w:rsidR="00F931A2" w:rsidRPr="006D43D5">
        <w:rPr>
          <w:color w:val="002060"/>
        </w:rPr>
        <w:t xml:space="preserve"> and </w:t>
      </w:r>
      <w:r w:rsidR="007C22BF">
        <w:rPr>
          <w:color w:val="002060"/>
        </w:rPr>
        <w:t xml:space="preserve">Additional </w:t>
      </w:r>
      <w:r w:rsidR="00F931A2" w:rsidRPr="006D43D5">
        <w:rPr>
          <w:color w:val="002060"/>
        </w:rPr>
        <w:t>Presenter(s)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777A1A07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4D4330E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9C1FBA9" wp14:editId="21E07E07">
                      <wp:extent cx="141605" cy="141605"/>
                      <wp:effectExtent l="0" t="0" r="0" b="0"/>
                      <wp:docPr id="7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2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FA771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xXsA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MB0/FewCAAAlSgAAA4AAAAAAAAAAAAA&#10;AAAALgIAAGRycy9lMm9Eb2MueG1sUEsBAi0AFAAGAAgAAAAhAAXiDD3ZAAAAAwEAAA8AAAAAAAAA&#10;AAAAAAAACgsAAGRycy9kb3ducmV2LnhtbFBLBQYAAAAABAAEAPMAAAAQDAAAAAA=&#10;">
                      <v:rect id="Rectangle 7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" fillcolor="#2e74b5 [2404]" stroked="f" strokeweight="0"/>
                      <v:shape id="Freeform 73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eA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V9aXg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BB77115" w14:textId="35CFA58B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908" w14:paraId="7B0C7A28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1EE3F74" w14:textId="77777777" w:rsidR="00A01908" w:rsidRDefault="00A01908" w:rsidP="007664E8">
            <w:pPr>
              <w:rPr>
                <w:noProof/>
                <w:lang w:eastAsia="en-US"/>
              </w:rPr>
            </w:pPr>
          </w:p>
        </w:tc>
        <w:tc>
          <w:tcPr>
            <w:tcW w:w="4692" w:type="pct"/>
          </w:tcPr>
          <w:p w14:paraId="4C051BE8" w14:textId="77777777" w:rsidR="00A01908" w:rsidRDefault="00A0190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4571DC" w14:textId="77777777" w:rsidR="003312ED" w:rsidRDefault="003312ED"/>
    <w:p w14:paraId="45CB5F27" w14:textId="054B8E78" w:rsidR="00A01908" w:rsidRDefault="00A01908">
      <w:pPr>
        <w:pStyle w:val="Heading1"/>
      </w:pPr>
    </w:p>
    <w:p w14:paraId="5D2DCD60" w14:textId="67267DC6" w:rsidR="003312ED" w:rsidRPr="006D43D5" w:rsidRDefault="00A01908">
      <w:pPr>
        <w:pStyle w:val="Heading1"/>
        <w:rPr>
          <w:color w:val="002060"/>
        </w:rPr>
      </w:pPr>
      <w:r w:rsidRPr="006D43D5">
        <w:rPr>
          <w:color w:val="002060"/>
        </w:rPr>
        <w:t>Contact Information</w:t>
      </w:r>
      <w:r w:rsidR="00A30FAA">
        <w:rPr>
          <w:color w:val="002060"/>
        </w:rPr>
        <w:t xml:space="preserve"> </w:t>
      </w:r>
    </w:p>
    <w:p w14:paraId="412CCE84" w14:textId="5DB8A0CF" w:rsidR="003312ED" w:rsidRDefault="003312ED"/>
    <w:tbl>
      <w:tblPr>
        <w:tblStyle w:val="ProjectScopeTable"/>
        <w:tblW w:w="5000" w:type="pct"/>
        <w:tblLook w:val="04A0" w:firstRow="1" w:lastRow="0" w:firstColumn="1" w:lastColumn="0" w:noHBand="0" w:noVBand="1"/>
        <w:tblDescription w:val="Table to enter Name, Title, and Date"/>
      </w:tblPr>
      <w:tblGrid>
        <w:gridCol w:w="3596"/>
        <w:gridCol w:w="3596"/>
        <w:gridCol w:w="2158"/>
      </w:tblGrid>
      <w:tr w:rsidR="003312ED" w14:paraId="1F47C13D" w14:textId="77777777" w:rsidTr="0033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14:paraId="6EFB7458" w14:textId="77777777" w:rsidR="003312ED" w:rsidRPr="00A30FAA" w:rsidRDefault="00E931AF" w:rsidP="00A01908">
            <w:pPr>
              <w:jc w:val="center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alias w:val="Name:"/>
                <w:tag w:val="Name:"/>
                <w:id w:val="906499201"/>
                <w:placeholder>
                  <w:docPart w:val="B4F7B50A45A44B0EAFE52487D386DCA9"/>
                </w:placeholder>
                <w:temporary/>
                <w:showingPlcHdr/>
                <w15:appearance w15:val="hidden"/>
              </w:sdtPr>
              <w:sdtEndPr/>
              <w:sdtContent>
                <w:r w:rsidR="001A728E" w:rsidRPr="00A30FAA">
                  <w:rPr>
                    <w:color w:val="002060"/>
                    <w:sz w:val="24"/>
                    <w:szCs w:val="24"/>
                  </w:rPr>
                  <w:t>Name</w:t>
                </w:r>
              </w:sdtContent>
            </w:sdt>
          </w:p>
        </w:tc>
        <w:tc>
          <w:tcPr>
            <w:tcW w:w="1923" w:type="pct"/>
          </w:tcPr>
          <w:p w14:paraId="3FAB3E5E" w14:textId="3ED30CD0" w:rsidR="003312ED" w:rsidRPr="00A30FAA" w:rsidRDefault="00A01908" w:rsidP="00A01908">
            <w:pPr>
              <w:jc w:val="center"/>
              <w:rPr>
                <w:color w:val="002060"/>
                <w:sz w:val="24"/>
                <w:szCs w:val="24"/>
              </w:rPr>
            </w:pPr>
            <w:r w:rsidRPr="00A30FAA">
              <w:rPr>
                <w:color w:val="002060"/>
                <w:sz w:val="24"/>
                <w:szCs w:val="24"/>
              </w:rPr>
              <w:t>Email Address</w:t>
            </w:r>
          </w:p>
        </w:tc>
        <w:tc>
          <w:tcPr>
            <w:tcW w:w="1155" w:type="pct"/>
          </w:tcPr>
          <w:p w14:paraId="2784734B" w14:textId="121FF94F" w:rsidR="003312ED" w:rsidRPr="00A30FAA" w:rsidRDefault="00A01908" w:rsidP="00A01908">
            <w:pPr>
              <w:jc w:val="center"/>
              <w:rPr>
                <w:color w:val="002060"/>
                <w:sz w:val="24"/>
                <w:szCs w:val="24"/>
              </w:rPr>
            </w:pPr>
            <w:r w:rsidRPr="00A30FAA">
              <w:rPr>
                <w:color w:val="002060"/>
                <w:sz w:val="24"/>
                <w:szCs w:val="24"/>
              </w:rPr>
              <w:t>Telephone Number</w:t>
            </w:r>
          </w:p>
        </w:tc>
      </w:tr>
      <w:tr w:rsidR="003312ED" w14:paraId="7A379398" w14:textId="77777777" w:rsidTr="003312ED">
        <w:tc>
          <w:tcPr>
            <w:tcW w:w="1923" w:type="pct"/>
          </w:tcPr>
          <w:p w14:paraId="1ECD1575" w14:textId="77777777" w:rsidR="003312ED" w:rsidRDefault="003312ED"/>
        </w:tc>
        <w:tc>
          <w:tcPr>
            <w:tcW w:w="1923" w:type="pct"/>
          </w:tcPr>
          <w:p w14:paraId="3CBCEA3E" w14:textId="77777777" w:rsidR="003312ED" w:rsidRDefault="003312ED"/>
        </w:tc>
        <w:tc>
          <w:tcPr>
            <w:tcW w:w="1155" w:type="pct"/>
          </w:tcPr>
          <w:p w14:paraId="367323F7" w14:textId="77777777" w:rsidR="003312ED" w:rsidRDefault="003312ED"/>
        </w:tc>
      </w:tr>
      <w:tr w:rsidR="003312ED" w14:paraId="67D6D1FC" w14:textId="77777777" w:rsidTr="003312ED">
        <w:tc>
          <w:tcPr>
            <w:tcW w:w="1923" w:type="pct"/>
          </w:tcPr>
          <w:p w14:paraId="41261864" w14:textId="77777777" w:rsidR="003312ED" w:rsidRDefault="003312ED"/>
        </w:tc>
        <w:tc>
          <w:tcPr>
            <w:tcW w:w="1923" w:type="pct"/>
          </w:tcPr>
          <w:p w14:paraId="6D829D00" w14:textId="77777777" w:rsidR="003312ED" w:rsidRDefault="003312ED"/>
        </w:tc>
        <w:tc>
          <w:tcPr>
            <w:tcW w:w="1155" w:type="pct"/>
          </w:tcPr>
          <w:p w14:paraId="46CDFFB0" w14:textId="77777777" w:rsidR="003312ED" w:rsidRDefault="003312ED"/>
        </w:tc>
      </w:tr>
      <w:tr w:rsidR="003312ED" w14:paraId="43797907" w14:textId="77777777" w:rsidTr="003312ED">
        <w:tc>
          <w:tcPr>
            <w:tcW w:w="1923" w:type="pct"/>
          </w:tcPr>
          <w:p w14:paraId="3742A297" w14:textId="77777777" w:rsidR="003312ED" w:rsidRDefault="003312ED"/>
        </w:tc>
        <w:tc>
          <w:tcPr>
            <w:tcW w:w="1923" w:type="pct"/>
          </w:tcPr>
          <w:p w14:paraId="12643FDE" w14:textId="77777777" w:rsidR="003312ED" w:rsidRDefault="003312ED"/>
        </w:tc>
        <w:tc>
          <w:tcPr>
            <w:tcW w:w="1155" w:type="pct"/>
          </w:tcPr>
          <w:p w14:paraId="2AF2E64A" w14:textId="77777777" w:rsidR="003312ED" w:rsidRDefault="003312ED"/>
        </w:tc>
      </w:tr>
    </w:tbl>
    <w:p w14:paraId="2624DAB6" w14:textId="77777777" w:rsidR="003312ED" w:rsidRDefault="003312ED"/>
    <w:tbl>
      <w:tblPr>
        <w:tblStyle w:val="PlainTable4"/>
        <w:tblW w:w="0" w:type="auto"/>
        <w:tblLook w:val="04A0" w:firstRow="1" w:lastRow="0" w:firstColumn="1" w:lastColumn="0" w:noHBand="0" w:noVBand="1"/>
        <w:tblDescription w:val="Table to enter Approved by names and Date"/>
      </w:tblPr>
      <w:tblGrid>
        <w:gridCol w:w="1122"/>
        <w:gridCol w:w="1821"/>
        <w:gridCol w:w="163"/>
        <w:gridCol w:w="1011"/>
        <w:gridCol w:w="539"/>
        <w:gridCol w:w="1123"/>
        <w:gridCol w:w="1821"/>
        <w:gridCol w:w="163"/>
        <w:gridCol w:w="1009"/>
      </w:tblGrid>
      <w:tr w:rsidR="003312ED" w14:paraId="6D612AF9" w14:textId="77777777" w:rsidTr="00186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6EE7316F" w14:textId="27F61992" w:rsidR="003312ED" w:rsidRDefault="003312ED"/>
        </w:tc>
        <w:tc>
          <w:tcPr>
            <w:tcW w:w="1038" w:type="pct"/>
          </w:tcPr>
          <w:p w14:paraId="36606DCE" w14:textId="273FCC70" w:rsidR="003312ED" w:rsidRDefault="00186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***Office Use Only***</w:t>
            </w:r>
          </w:p>
        </w:tc>
        <w:tc>
          <w:tcPr>
            <w:tcW w:w="93" w:type="pct"/>
          </w:tcPr>
          <w:p w14:paraId="2C6142B1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pct"/>
          </w:tcPr>
          <w:p w14:paraId="2A484563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14:paraId="319AAC93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15DB536E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pct"/>
          </w:tcPr>
          <w:p w14:paraId="1A1C5624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4C2158E0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365B7340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2ED" w14:paraId="744C600D" w14:textId="77777777" w:rsidTr="0018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43BA92A9" w14:textId="77777777" w:rsidR="003312ED" w:rsidRDefault="00E931AF">
            <w:sdt>
              <w:sdtPr>
                <w:alias w:val="Approved By:"/>
                <w:tag w:val="Approved By:"/>
                <w:id w:val="-1471513911"/>
                <w:placeholder>
                  <w:docPart w:val="14A6F44AEB804F10B20C74E5B95F8182"/>
                </w:placeholder>
                <w:temporary/>
                <w:showingPlcHdr/>
                <w15:appearance w15:val="hidden"/>
              </w:sdtPr>
              <w:sdtEndPr/>
              <w:sdtContent>
                <w:r w:rsidR="001A728E">
                  <w:t>Approved By</w:t>
                </w:r>
              </w:sdtContent>
            </w:sdt>
          </w:p>
        </w:tc>
        <w:tc>
          <w:tcPr>
            <w:tcW w:w="1038" w:type="pct"/>
          </w:tcPr>
          <w:p w14:paraId="67992F24" w14:textId="7E01A619" w:rsidR="003312ED" w:rsidRDefault="0018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93" w:type="pct"/>
          </w:tcPr>
          <w:p w14:paraId="7AB2586F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Date:"/>
            <w:tag w:val="Date:"/>
            <w:id w:val="126055296"/>
            <w:placeholder>
              <w:docPart w:val="0054962C40ED4E348CE37DAF141652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" w:type="pct"/>
              </w:tcPr>
              <w:p w14:paraId="26F78ACB" w14:textId="77777777" w:rsidR="003312ED" w:rsidRDefault="001A72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Date</w:t>
                </w:r>
              </w:p>
            </w:tc>
          </w:sdtContent>
        </w:sdt>
        <w:tc>
          <w:tcPr>
            <w:tcW w:w="307" w:type="pct"/>
          </w:tcPr>
          <w:p w14:paraId="019459F4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334B8EB4" w14:textId="45316B36" w:rsidR="003312ED" w:rsidRDefault="002B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Specifications</w:t>
            </w:r>
          </w:p>
        </w:tc>
        <w:tc>
          <w:tcPr>
            <w:tcW w:w="1038" w:type="pct"/>
          </w:tcPr>
          <w:p w14:paraId="74AE578B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5F617820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394A5930" w14:textId="2AFFDB03" w:rsidR="003312ED" w:rsidRDefault="002B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Scheduled</w:t>
            </w:r>
          </w:p>
        </w:tc>
      </w:tr>
    </w:tbl>
    <w:p w14:paraId="310DB5DB" w14:textId="5D25D8A2" w:rsidR="003312ED" w:rsidRDefault="003312ED" w:rsidP="008D6D77"/>
    <w:p w14:paraId="0FF4B10C" w14:textId="3938C5F1" w:rsidR="00A01908" w:rsidRDefault="00A01908" w:rsidP="008D6D77"/>
    <w:p w14:paraId="520E8B50" w14:textId="130350F6" w:rsidR="00A01908" w:rsidRDefault="00A01908" w:rsidP="008D6D77"/>
    <w:p w14:paraId="01459921" w14:textId="66103D76" w:rsidR="00A01908" w:rsidRDefault="00A01908" w:rsidP="008D6D77"/>
    <w:p w14:paraId="1812B3BC" w14:textId="2085E666" w:rsidR="00A01908" w:rsidRDefault="00A01908" w:rsidP="008D6D77"/>
    <w:p w14:paraId="4BE4AC3F" w14:textId="73035228" w:rsidR="00A01908" w:rsidRDefault="00A01908" w:rsidP="00A01908">
      <w:pPr>
        <w:jc w:val="center"/>
      </w:pPr>
      <w:r>
        <w:rPr>
          <w:noProof/>
        </w:rPr>
        <w:drawing>
          <wp:inline distT="0" distB="0" distL="0" distR="0" wp14:anchorId="6173CBF4" wp14:editId="3264408F">
            <wp:extent cx="968433" cy="411480"/>
            <wp:effectExtent l="0" t="0" r="3175" b="762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33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B3C9" w14:textId="74F1C210" w:rsidR="00A01908" w:rsidRDefault="00A01908" w:rsidP="008D6D77"/>
    <w:sectPr w:rsidR="00A01908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044B" w14:textId="77777777" w:rsidR="00E931AF" w:rsidRDefault="00E931AF">
      <w:pPr>
        <w:spacing w:after="0" w:line="240" w:lineRule="auto"/>
      </w:pPr>
      <w:r>
        <w:separator/>
      </w:r>
    </w:p>
  </w:endnote>
  <w:endnote w:type="continuationSeparator" w:id="0">
    <w:p w14:paraId="54AF8A0A" w14:textId="77777777" w:rsidR="00E931AF" w:rsidRDefault="00E9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3FA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7BC4" w14:textId="77777777" w:rsidR="00E931AF" w:rsidRDefault="00E931AF">
      <w:pPr>
        <w:spacing w:after="0" w:line="240" w:lineRule="auto"/>
      </w:pPr>
      <w:r>
        <w:separator/>
      </w:r>
    </w:p>
  </w:footnote>
  <w:footnote w:type="continuationSeparator" w:id="0">
    <w:p w14:paraId="12A64EAC" w14:textId="77777777" w:rsidR="00E931AF" w:rsidRDefault="00E9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8ED28030"/>
    <w:lvl w:ilvl="0" w:tplc="1CDC951C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D"/>
    <w:rsid w:val="00083B37"/>
    <w:rsid w:val="000A0612"/>
    <w:rsid w:val="00186145"/>
    <w:rsid w:val="001A728E"/>
    <w:rsid w:val="001E042A"/>
    <w:rsid w:val="00225505"/>
    <w:rsid w:val="002B691D"/>
    <w:rsid w:val="003312ED"/>
    <w:rsid w:val="004018C1"/>
    <w:rsid w:val="004727F4"/>
    <w:rsid w:val="004A0A8D"/>
    <w:rsid w:val="00575B92"/>
    <w:rsid w:val="005D4DC9"/>
    <w:rsid w:val="005F7999"/>
    <w:rsid w:val="00626EDA"/>
    <w:rsid w:val="00676E2D"/>
    <w:rsid w:val="006D43D5"/>
    <w:rsid w:val="006D7FF8"/>
    <w:rsid w:val="00704472"/>
    <w:rsid w:val="00732F4D"/>
    <w:rsid w:val="00791457"/>
    <w:rsid w:val="007C22BF"/>
    <w:rsid w:val="007F372E"/>
    <w:rsid w:val="008D5E06"/>
    <w:rsid w:val="008D6D77"/>
    <w:rsid w:val="00954BFF"/>
    <w:rsid w:val="00A01908"/>
    <w:rsid w:val="00A30FAA"/>
    <w:rsid w:val="00AA316B"/>
    <w:rsid w:val="00B4760D"/>
    <w:rsid w:val="00BC1FD2"/>
    <w:rsid w:val="00C92C41"/>
    <w:rsid w:val="00D57E3E"/>
    <w:rsid w:val="00D63ACA"/>
    <w:rsid w:val="00D77410"/>
    <w:rsid w:val="00DB24CB"/>
    <w:rsid w:val="00DF5013"/>
    <w:rsid w:val="00E931AF"/>
    <w:rsid w:val="00E9640A"/>
    <w:rsid w:val="00F1586E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6ABFD"/>
  <w15:chartTrackingRefBased/>
  <w15:docId w15:val="{98F83CDF-40A8-4208-B547-50033BB9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F7B50A45A44B0EAFE52487D386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7A83-7181-4D5F-B6E2-F1CC25FAF489}"/>
      </w:docPartPr>
      <w:docPartBody>
        <w:p w:rsidR="0013449A" w:rsidRDefault="002F5913">
          <w:pPr>
            <w:pStyle w:val="B4F7B50A45A44B0EAFE52487D386DCA9"/>
          </w:pPr>
          <w:r>
            <w:t>Name</w:t>
          </w:r>
        </w:p>
      </w:docPartBody>
    </w:docPart>
    <w:docPart>
      <w:docPartPr>
        <w:name w:val="14A6F44AEB804F10B20C74E5B95F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7817-15B1-41FE-A1E5-043B7F8D9CFA}"/>
      </w:docPartPr>
      <w:docPartBody>
        <w:p w:rsidR="0013449A" w:rsidRDefault="002F5913">
          <w:pPr>
            <w:pStyle w:val="14A6F44AEB804F10B20C74E5B95F8182"/>
          </w:pPr>
          <w:r>
            <w:t>Approved By</w:t>
          </w:r>
        </w:p>
      </w:docPartBody>
    </w:docPart>
    <w:docPart>
      <w:docPartPr>
        <w:name w:val="0054962C40ED4E348CE37DAF1416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4393-A68D-4198-B32E-59BE7CBC6C34}"/>
      </w:docPartPr>
      <w:docPartBody>
        <w:p w:rsidR="0013449A" w:rsidRDefault="002F5913">
          <w:pPr>
            <w:pStyle w:val="0054962C40ED4E348CE37DAF1416524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13"/>
    <w:rsid w:val="0013449A"/>
    <w:rsid w:val="002F5913"/>
    <w:rsid w:val="004E203D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D53CF956E4CCA836A8B06F3CCBB5C">
    <w:name w:val="1A3D53CF956E4CCA836A8B06F3CCBB5C"/>
  </w:style>
  <w:style w:type="paragraph" w:customStyle="1" w:styleId="703335A60BB54377B7AF680EDBD7BA4E">
    <w:name w:val="703335A60BB54377B7AF680EDBD7BA4E"/>
  </w:style>
  <w:style w:type="paragraph" w:customStyle="1" w:styleId="AB915537F23A4113B717AE0490C7E465">
    <w:name w:val="AB915537F23A4113B717AE0490C7E465"/>
  </w:style>
  <w:style w:type="paragraph" w:customStyle="1" w:styleId="DD454E08B6274C3A97CCD2D9D0AE267C">
    <w:name w:val="DD454E08B6274C3A97CCD2D9D0AE267C"/>
  </w:style>
  <w:style w:type="paragraph" w:customStyle="1" w:styleId="87B520BDCBA84A259D9BAC6428F535C3">
    <w:name w:val="87B520BDCBA84A259D9BAC6428F535C3"/>
  </w:style>
  <w:style w:type="paragraph" w:customStyle="1" w:styleId="AA6207566B52454892B6FF5BECE4CF70">
    <w:name w:val="AA6207566B52454892B6FF5BECE4CF70"/>
  </w:style>
  <w:style w:type="paragraph" w:customStyle="1" w:styleId="264185677204499C9F72BCCC9132569B">
    <w:name w:val="264185677204499C9F72BCCC9132569B"/>
  </w:style>
  <w:style w:type="paragraph" w:customStyle="1" w:styleId="6E421F6735DA4F11AE2F2BB9AA6D8B96">
    <w:name w:val="6E421F6735DA4F11AE2F2BB9AA6D8B96"/>
  </w:style>
  <w:style w:type="paragraph" w:customStyle="1" w:styleId="979C1470076546598C053BAAE441100F">
    <w:name w:val="979C1470076546598C053BAAE441100F"/>
  </w:style>
  <w:style w:type="paragraph" w:customStyle="1" w:styleId="9769C291FF23445B95CC8A3699F0F72E">
    <w:name w:val="9769C291FF23445B95CC8A3699F0F72E"/>
  </w:style>
  <w:style w:type="paragraph" w:customStyle="1" w:styleId="F41DAB08428F4EC4A22A4CCFA82F0549">
    <w:name w:val="F41DAB08428F4EC4A22A4CCFA82F0549"/>
  </w:style>
  <w:style w:type="paragraph" w:customStyle="1" w:styleId="A2D198C8DCDE47A9ACE6FEE040E32BD5">
    <w:name w:val="A2D198C8DCDE47A9ACE6FEE040E32BD5"/>
  </w:style>
  <w:style w:type="paragraph" w:customStyle="1" w:styleId="BF2360C8E68A4E2FB7ECB8933C8BD3F3">
    <w:name w:val="BF2360C8E68A4E2FB7ECB8933C8BD3F3"/>
  </w:style>
  <w:style w:type="paragraph" w:customStyle="1" w:styleId="8C835706BF6F4955BA3DAC75B97D50E2">
    <w:name w:val="8C835706BF6F4955BA3DAC75B97D50E2"/>
  </w:style>
  <w:style w:type="paragraph" w:customStyle="1" w:styleId="9A3E53DFD91F4877B8DB734EBD4606D6">
    <w:name w:val="9A3E53DFD91F4877B8DB734EBD4606D6"/>
  </w:style>
  <w:style w:type="paragraph" w:customStyle="1" w:styleId="FBE2CC5577664189BDEC46D15F171FD8">
    <w:name w:val="FBE2CC5577664189BDEC46D15F171FD8"/>
  </w:style>
  <w:style w:type="paragraph" w:customStyle="1" w:styleId="F5FC22E53C3E40CBB5F49C538F113D0C">
    <w:name w:val="F5FC22E53C3E40CBB5F49C538F113D0C"/>
  </w:style>
  <w:style w:type="paragraph" w:customStyle="1" w:styleId="4FDDB1DC14B04748A2190C25D759759E">
    <w:name w:val="4FDDB1DC14B04748A2190C25D759759E"/>
  </w:style>
  <w:style w:type="paragraph" w:customStyle="1" w:styleId="603F47392F9E410B8E367D9D3CF0773F">
    <w:name w:val="603F47392F9E410B8E367D9D3CF0773F"/>
  </w:style>
  <w:style w:type="paragraph" w:customStyle="1" w:styleId="3786DF7016A14760BDE5CAF426E29906">
    <w:name w:val="3786DF7016A14760BDE5CAF426E29906"/>
  </w:style>
  <w:style w:type="paragraph" w:customStyle="1" w:styleId="28746AEB76DC46ECBD10EDA4A63E1EBE">
    <w:name w:val="28746AEB76DC46ECBD10EDA4A63E1EBE"/>
  </w:style>
  <w:style w:type="paragraph" w:customStyle="1" w:styleId="BC0E4C5E4D27488CA72AD7D8C2B085DB">
    <w:name w:val="BC0E4C5E4D27488CA72AD7D8C2B085DB"/>
  </w:style>
  <w:style w:type="paragraph" w:customStyle="1" w:styleId="6E1149FC5F134573B9B29F3E03404B94">
    <w:name w:val="6E1149FC5F134573B9B29F3E03404B94"/>
  </w:style>
  <w:style w:type="paragraph" w:customStyle="1" w:styleId="B9271C3983104E73BDF5C98926628703">
    <w:name w:val="B9271C3983104E73BDF5C98926628703"/>
  </w:style>
  <w:style w:type="paragraph" w:customStyle="1" w:styleId="9C1224B427194B519790369E689E29A5">
    <w:name w:val="9C1224B427194B519790369E689E29A5"/>
  </w:style>
  <w:style w:type="paragraph" w:customStyle="1" w:styleId="98CA764FFAC74B6885B3FEDC0B1DC0CC">
    <w:name w:val="98CA764FFAC74B6885B3FEDC0B1DC0CC"/>
  </w:style>
  <w:style w:type="paragraph" w:customStyle="1" w:styleId="E0F6EB8C8F864867AD1063952B569C77">
    <w:name w:val="E0F6EB8C8F864867AD1063952B569C77"/>
  </w:style>
  <w:style w:type="paragraph" w:customStyle="1" w:styleId="03BD63E5196947FD9AAA1907B49BA9C2">
    <w:name w:val="03BD63E5196947FD9AAA1907B49BA9C2"/>
  </w:style>
  <w:style w:type="paragraph" w:customStyle="1" w:styleId="7D9030CD18EC4138969706CD2B9588F8">
    <w:name w:val="7D9030CD18EC4138969706CD2B9588F8"/>
  </w:style>
  <w:style w:type="paragraph" w:customStyle="1" w:styleId="233E3E24AC8A4D3FBC9F5C3C00A6BD97">
    <w:name w:val="233E3E24AC8A4D3FBC9F5C3C00A6BD97"/>
  </w:style>
  <w:style w:type="paragraph" w:customStyle="1" w:styleId="E670D6FF091A4672A20BF463EC6957C7">
    <w:name w:val="E670D6FF091A4672A20BF463EC6957C7"/>
  </w:style>
  <w:style w:type="paragraph" w:customStyle="1" w:styleId="B4F7B50A45A44B0EAFE52487D386DCA9">
    <w:name w:val="B4F7B50A45A44B0EAFE52487D386DCA9"/>
  </w:style>
  <w:style w:type="paragraph" w:customStyle="1" w:styleId="A9E761F486C5427BB7E52E14F9209FE7">
    <w:name w:val="A9E761F486C5427BB7E52E14F9209FE7"/>
  </w:style>
  <w:style w:type="paragraph" w:customStyle="1" w:styleId="7360214FCAE14B5CB0C06C07F82D337B">
    <w:name w:val="7360214FCAE14B5CB0C06C07F82D337B"/>
  </w:style>
  <w:style w:type="paragraph" w:customStyle="1" w:styleId="14A6F44AEB804F10B20C74E5B95F8182">
    <w:name w:val="14A6F44AEB804F10B20C74E5B95F8182"/>
  </w:style>
  <w:style w:type="paragraph" w:customStyle="1" w:styleId="0054962C40ED4E348CE37DAF14165249">
    <w:name w:val="0054962C40ED4E348CE37DAF14165249"/>
  </w:style>
  <w:style w:type="paragraph" w:customStyle="1" w:styleId="ADAA91A6571D4B49AFC22B31B2785D43">
    <w:name w:val="ADAA91A6571D4B49AFC22B31B2785D43"/>
  </w:style>
  <w:style w:type="paragraph" w:customStyle="1" w:styleId="00B708C8A24544B58A950F4343E26B25">
    <w:name w:val="00B708C8A24544B58A950F4343E2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Smith</dc:creator>
  <cp:lastModifiedBy>Angela Smith</cp:lastModifiedBy>
  <cp:revision>2</cp:revision>
  <dcterms:created xsi:type="dcterms:W3CDTF">2019-09-10T00:05:00Z</dcterms:created>
  <dcterms:modified xsi:type="dcterms:W3CDTF">2019-09-10T00:05:00Z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